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56" w:rsidRDefault="00777A56">
      <w:pPr>
        <w:rPr>
          <w:b/>
          <w:sz w:val="32"/>
          <w:szCs w:val="32"/>
        </w:rPr>
      </w:pPr>
    </w:p>
    <w:p w:rsidR="00F26909" w:rsidRDefault="00F26909">
      <w:pPr>
        <w:rPr>
          <w:b/>
          <w:sz w:val="32"/>
          <w:szCs w:val="32"/>
        </w:rPr>
      </w:pPr>
    </w:p>
    <w:p w:rsidR="00F26909" w:rsidRDefault="00F2690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Einverständniserklärung                                                 </w:t>
      </w:r>
      <w:r>
        <w:rPr>
          <w:sz w:val="28"/>
          <w:szCs w:val="28"/>
        </w:rPr>
        <w:t xml:space="preserve"> Datum. . . . . . . . . . . . . . . . . . </w:t>
      </w: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  <w:r>
        <w:rPr>
          <w:sz w:val="28"/>
          <w:szCs w:val="28"/>
        </w:rPr>
        <w:t xml:space="preserve">Mein Kind . . . . . . . . . . . . . . . . . . . . . . . </w:t>
      </w:r>
      <w:proofErr w:type="gramStart"/>
      <w:r>
        <w:rPr>
          <w:sz w:val="28"/>
          <w:szCs w:val="28"/>
        </w:rPr>
        <w:t>.wird</w:t>
      </w:r>
      <w:proofErr w:type="gramEnd"/>
      <w:r>
        <w:rPr>
          <w:sz w:val="28"/>
          <w:szCs w:val="28"/>
        </w:rPr>
        <w:t xml:space="preserve"> am  . . . . . . . . . . . . . . . . . . . . . . . .. . . . . .</w:t>
      </w: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  <w:r>
        <w:rPr>
          <w:sz w:val="28"/>
          <w:szCs w:val="28"/>
        </w:rPr>
        <w:t>von. . . . . . . . . . . . . . . . . . . . . . . . . . . . . . . . . . . .abgeholt.</w:t>
      </w: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:rsidR="00F26909" w:rsidRDefault="00F26909">
      <w:pPr>
        <w:rPr>
          <w:sz w:val="28"/>
          <w:szCs w:val="28"/>
        </w:rPr>
      </w:pPr>
      <w:r>
        <w:rPr>
          <w:sz w:val="28"/>
          <w:szCs w:val="28"/>
        </w:rPr>
        <w:t>Unterschrift Erziehungsberechtigte/r</w:t>
      </w: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>
      <w:pPr>
        <w:rPr>
          <w:sz w:val="28"/>
          <w:szCs w:val="28"/>
        </w:rPr>
      </w:pPr>
    </w:p>
    <w:p w:rsidR="00F26909" w:rsidRDefault="00F26909" w:rsidP="00F2690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Einverständniserklärung                                                 </w:t>
      </w:r>
      <w:r>
        <w:rPr>
          <w:sz w:val="28"/>
          <w:szCs w:val="28"/>
        </w:rPr>
        <w:t xml:space="preserve"> Datum. . . . . . . . . . . . . . . . . . </w:t>
      </w:r>
    </w:p>
    <w:p w:rsidR="00F26909" w:rsidRDefault="00F26909" w:rsidP="00F26909">
      <w:pPr>
        <w:rPr>
          <w:sz w:val="28"/>
          <w:szCs w:val="28"/>
        </w:rPr>
      </w:pPr>
    </w:p>
    <w:p w:rsidR="00F26909" w:rsidRDefault="00F26909" w:rsidP="00F26909">
      <w:pPr>
        <w:rPr>
          <w:sz w:val="28"/>
          <w:szCs w:val="28"/>
        </w:rPr>
      </w:pPr>
      <w:r>
        <w:rPr>
          <w:sz w:val="28"/>
          <w:szCs w:val="28"/>
        </w:rPr>
        <w:t xml:space="preserve">Mein Kind . . . . . . . . . . . . . . . . . . . . . . . </w:t>
      </w:r>
      <w:proofErr w:type="gramStart"/>
      <w:r>
        <w:rPr>
          <w:sz w:val="28"/>
          <w:szCs w:val="28"/>
        </w:rPr>
        <w:t>.wird</w:t>
      </w:r>
      <w:proofErr w:type="gramEnd"/>
      <w:r>
        <w:rPr>
          <w:sz w:val="28"/>
          <w:szCs w:val="28"/>
        </w:rPr>
        <w:t xml:space="preserve"> am  . . . . . . . . . . . . . . . . . . . . . . . .. . . . . .</w:t>
      </w:r>
    </w:p>
    <w:p w:rsidR="00F26909" w:rsidRDefault="00F26909" w:rsidP="00F26909">
      <w:pPr>
        <w:rPr>
          <w:sz w:val="28"/>
          <w:szCs w:val="28"/>
        </w:rPr>
      </w:pPr>
    </w:p>
    <w:p w:rsidR="00F26909" w:rsidRDefault="00F26909" w:rsidP="00F26909">
      <w:pPr>
        <w:rPr>
          <w:sz w:val="28"/>
          <w:szCs w:val="28"/>
        </w:rPr>
      </w:pPr>
      <w:r>
        <w:rPr>
          <w:sz w:val="28"/>
          <w:szCs w:val="28"/>
        </w:rPr>
        <w:t>von. . . . . . . . . . . . . . . . . . . . . . . . . . . . . . . . . . . .abgeholt.</w:t>
      </w:r>
    </w:p>
    <w:p w:rsidR="00F26909" w:rsidRDefault="00F26909" w:rsidP="00F26909">
      <w:pPr>
        <w:rPr>
          <w:sz w:val="28"/>
          <w:szCs w:val="28"/>
        </w:rPr>
      </w:pPr>
    </w:p>
    <w:p w:rsidR="00F26909" w:rsidRDefault="00F26909" w:rsidP="00F26909">
      <w:pPr>
        <w:rPr>
          <w:sz w:val="28"/>
          <w:szCs w:val="28"/>
        </w:rPr>
      </w:pPr>
    </w:p>
    <w:p w:rsidR="00F26909" w:rsidRDefault="00F26909" w:rsidP="00F26909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:rsidR="00F26909" w:rsidRPr="00F26909" w:rsidRDefault="00F26909" w:rsidP="00F26909">
      <w:pPr>
        <w:rPr>
          <w:sz w:val="28"/>
          <w:szCs w:val="28"/>
        </w:rPr>
      </w:pPr>
      <w:r>
        <w:rPr>
          <w:sz w:val="28"/>
          <w:szCs w:val="28"/>
        </w:rPr>
        <w:t>Unterschrift Erziehungsberechtigte/r</w:t>
      </w:r>
    </w:p>
    <w:p w:rsidR="00F26909" w:rsidRPr="00F26909" w:rsidRDefault="00F26909">
      <w:pPr>
        <w:rPr>
          <w:sz w:val="28"/>
          <w:szCs w:val="28"/>
        </w:rPr>
      </w:pPr>
    </w:p>
    <w:sectPr w:rsidR="00F26909" w:rsidRPr="00F26909" w:rsidSect="00F269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6909"/>
    <w:rsid w:val="00002F5E"/>
    <w:rsid w:val="000C24CB"/>
    <w:rsid w:val="00207797"/>
    <w:rsid w:val="00240B28"/>
    <w:rsid w:val="00260687"/>
    <w:rsid w:val="002C0917"/>
    <w:rsid w:val="002D14DD"/>
    <w:rsid w:val="0030604E"/>
    <w:rsid w:val="003663B6"/>
    <w:rsid w:val="00374FEF"/>
    <w:rsid w:val="004C34E4"/>
    <w:rsid w:val="004C3CF2"/>
    <w:rsid w:val="004D6294"/>
    <w:rsid w:val="00586E0F"/>
    <w:rsid w:val="005D7EAF"/>
    <w:rsid w:val="006B5EC2"/>
    <w:rsid w:val="006C0A17"/>
    <w:rsid w:val="00762170"/>
    <w:rsid w:val="00777A56"/>
    <w:rsid w:val="00796274"/>
    <w:rsid w:val="007B647C"/>
    <w:rsid w:val="007C3567"/>
    <w:rsid w:val="0081111D"/>
    <w:rsid w:val="00850D9E"/>
    <w:rsid w:val="00A16996"/>
    <w:rsid w:val="00A64ACD"/>
    <w:rsid w:val="00B91EFD"/>
    <w:rsid w:val="00CC23A3"/>
    <w:rsid w:val="00D2566A"/>
    <w:rsid w:val="00DF634B"/>
    <w:rsid w:val="00E531B6"/>
    <w:rsid w:val="00EB283B"/>
    <w:rsid w:val="00ED3C4C"/>
    <w:rsid w:val="00F26909"/>
    <w:rsid w:val="00F712BC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E0F"/>
  </w:style>
  <w:style w:type="paragraph" w:styleId="berschrift1">
    <w:name w:val="heading 1"/>
    <w:basedOn w:val="Standard"/>
    <w:next w:val="Standard"/>
    <w:link w:val="berschrift1Zchn"/>
    <w:uiPriority w:val="9"/>
    <w:qFormat/>
    <w:rsid w:val="00586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6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6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6E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6E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6E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6E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6E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autoRedefine/>
    <w:rsid w:val="00B91EFD"/>
    <w:pPr>
      <w:ind w:left="993" w:right="-57"/>
    </w:pPr>
    <w:rPr>
      <w:rFonts w:ascii="Arial" w:hAnsi="Arial"/>
      <w:sz w:val="24"/>
    </w:rPr>
  </w:style>
  <w:style w:type="paragraph" w:customStyle="1" w:styleId="Formatvorlage1">
    <w:name w:val="Formatvorlage1"/>
    <w:basedOn w:val="Briefkopf"/>
    <w:next w:val="Briefkopf"/>
    <w:rsid w:val="00B91EFD"/>
    <w:pPr>
      <w:ind w:left="992"/>
    </w:pPr>
  </w:style>
  <w:style w:type="paragraph" w:customStyle="1" w:styleId="briefkopf0">
    <w:name w:val="briefkopf"/>
    <w:basedOn w:val="Briefkopf"/>
    <w:next w:val="Briefkopf"/>
    <w:autoRedefine/>
    <w:rsid w:val="00B91EFD"/>
    <w:pPr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4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C24CB"/>
    <w:rPr>
      <w:color w:val="808080"/>
    </w:rPr>
  </w:style>
  <w:style w:type="paragraph" w:styleId="Untertitel">
    <w:name w:val="Subtitle"/>
    <w:next w:val="Standard"/>
    <w:link w:val="UntertitelZchn"/>
    <w:uiPriority w:val="11"/>
    <w:qFormat/>
    <w:rsid w:val="00586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6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6E0F"/>
    <w:pPr>
      <w:ind w:left="720"/>
      <w:contextualSpacing/>
    </w:pPr>
  </w:style>
  <w:style w:type="character" w:styleId="SchwacheHervorhebung">
    <w:name w:val="Subtle Emphasis"/>
    <w:uiPriority w:val="19"/>
    <w:qFormat/>
    <w:rsid w:val="00586E0F"/>
    <w:rPr>
      <w:i/>
      <w:iCs/>
      <w:color w:val="808080" w:themeColor="text1" w:themeTint="7F"/>
    </w:rPr>
  </w:style>
  <w:style w:type="character" w:styleId="SchwacherVerweis">
    <w:name w:val="Subtle Reference"/>
    <w:uiPriority w:val="31"/>
    <w:qFormat/>
    <w:rsid w:val="00586E0F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586E0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586E0F"/>
    <w:rPr>
      <w:b/>
      <w:bCs/>
      <w:smallCaps/>
      <w:spacing w:val="5"/>
    </w:rPr>
  </w:style>
  <w:style w:type="paragraph" w:customStyle="1" w:styleId="konzeption">
    <w:name w:val="konzeption"/>
    <w:basedOn w:val="Textkrper"/>
    <w:link w:val="konzeptionZchn"/>
    <w:autoRedefine/>
    <w:rsid w:val="00B91EFD"/>
  </w:style>
  <w:style w:type="paragraph" w:styleId="Textkrper">
    <w:name w:val="Body Text"/>
    <w:basedOn w:val="Standard"/>
    <w:link w:val="TextkrperZchn"/>
    <w:uiPriority w:val="99"/>
    <w:semiHidden/>
    <w:unhideWhenUsed/>
    <w:rsid w:val="00B91EF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91EFD"/>
  </w:style>
  <w:style w:type="character" w:customStyle="1" w:styleId="konzeptionZchn">
    <w:name w:val="konzeption Zchn"/>
    <w:basedOn w:val="TextkrperZchn"/>
    <w:link w:val="konzeption"/>
    <w:rsid w:val="00B91EFD"/>
  </w:style>
  <w:style w:type="character" w:customStyle="1" w:styleId="berschrift1Zchn">
    <w:name w:val="Überschrift 1 Zchn"/>
    <w:basedOn w:val="Absatz-Standardschriftart"/>
    <w:link w:val="berschrift1"/>
    <w:uiPriority w:val="9"/>
    <w:rsid w:val="00586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6E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6E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6E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6E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6E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6E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next w:val="Standard"/>
    <w:link w:val="TitelZchn"/>
    <w:uiPriority w:val="10"/>
    <w:qFormat/>
    <w:rsid w:val="00586E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6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uiPriority w:val="22"/>
    <w:qFormat/>
    <w:rsid w:val="00586E0F"/>
    <w:rPr>
      <w:b/>
      <w:bCs/>
    </w:rPr>
  </w:style>
  <w:style w:type="character" w:styleId="Hervorhebung">
    <w:name w:val="Emphasis"/>
    <w:basedOn w:val="Absatz-Standardschriftart"/>
    <w:uiPriority w:val="20"/>
    <w:qFormat/>
    <w:rsid w:val="00586E0F"/>
    <w:rPr>
      <w:i/>
      <w:iCs/>
    </w:rPr>
  </w:style>
  <w:style w:type="character" w:styleId="IntensiveHervorhebung">
    <w:name w:val="Intense Emphasis"/>
    <w:uiPriority w:val="21"/>
    <w:qFormat/>
    <w:rsid w:val="00586E0F"/>
    <w:rPr>
      <w:b/>
      <w:bCs/>
      <w:i/>
      <w:iCs/>
      <w:color w:val="4F81BD" w:themeColor="accent1"/>
    </w:rPr>
  </w:style>
  <w:style w:type="paragraph" w:customStyle="1" w:styleId="konzeption2015">
    <w:name w:val="konzeption2015"/>
    <w:basedOn w:val="Titel"/>
    <w:link w:val="konzeption2015Zchn"/>
    <w:autoRedefine/>
    <w:rsid w:val="00207797"/>
    <w:pPr>
      <w:jc w:val="left"/>
    </w:pPr>
    <w:rPr>
      <w:sz w:val="32"/>
    </w:rPr>
  </w:style>
  <w:style w:type="character" w:customStyle="1" w:styleId="konzeption2015Zchn">
    <w:name w:val="konzeption2015 Zchn"/>
    <w:basedOn w:val="TitelZchn"/>
    <w:link w:val="konzeption2015"/>
    <w:rsid w:val="00207797"/>
    <w:rPr>
      <w:sz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86E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86E0F"/>
    <w:rPr>
      <w:b/>
      <w:bCs/>
      <w:i/>
      <w:iCs/>
      <w:color w:val="4F81BD" w:themeColor="accent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6E0F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basedOn w:val="Standard"/>
    <w:uiPriority w:val="1"/>
    <w:qFormat/>
    <w:rsid w:val="00586E0F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86E0F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86E0F"/>
    <w:rPr>
      <w:i/>
      <w:iCs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6E0F"/>
    <w:pPr>
      <w:spacing w:line="259" w:lineRule="auto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86E0F"/>
    <w:pPr>
      <w:spacing w:after="100" w:line="259" w:lineRule="auto"/>
      <w:jc w:val="left"/>
    </w:pPr>
    <w:rPr>
      <w:rFonts w:eastAsiaTheme="minorEastAsia" w:cs="Times New Roman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86E0F"/>
    <w:pPr>
      <w:spacing w:after="100" w:line="480" w:lineRule="auto"/>
      <w:ind w:left="284"/>
    </w:pPr>
    <w:rPr>
      <w:rFonts w:eastAsiaTheme="minorEastAsia" w:cs="Times New Roman"/>
      <w:b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86E0F"/>
    <w:pPr>
      <w:spacing w:after="100" w:line="259" w:lineRule="auto"/>
      <w:ind w:left="440"/>
      <w:jc w:val="left"/>
    </w:pPr>
    <w:rPr>
      <w:rFonts w:eastAsiaTheme="minorEastAsia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Pellingen</dc:creator>
  <cp:lastModifiedBy>KiGa Pellingen</cp:lastModifiedBy>
  <cp:revision>1</cp:revision>
  <cp:lastPrinted>2015-11-18T06:18:00Z</cp:lastPrinted>
  <dcterms:created xsi:type="dcterms:W3CDTF">2015-11-18T06:14:00Z</dcterms:created>
  <dcterms:modified xsi:type="dcterms:W3CDTF">2015-11-18T06:20:00Z</dcterms:modified>
</cp:coreProperties>
</file>