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F8" w:rsidRDefault="00802AF8" w:rsidP="00E7538C">
      <w:pPr>
        <w:pStyle w:val="IntensivesAnfhrungszeichen"/>
        <w:ind w:left="0" w:right="0"/>
        <w:jc w:val="center"/>
        <w:rPr>
          <w:sz w:val="48"/>
        </w:rPr>
      </w:pPr>
    </w:p>
    <w:p w:rsidR="00E7538C" w:rsidRPr="00806D1C" w:rsidRDefault="00E7538C" w:rsidP="00E7538C">
      <w:pPr>
        <w:pStyle w:val="IntensivesAnfhrungszeichen"/>
        <w:ind w:left="0" w:right="0"/>
        <w:jc w:val="center"/>
        <w:rPr>
          <w:sz w:val="48"/>
        </w:rPr>
      </w:pPr>
      <w:r w:rsidRPr="00806D1C">
        <w:rPr>
          <w:sz w:val="48"/>
        </w:rPr>
        <w:t>Kindertagesstätte</w:t>
      </w:r>
      <w:r>
        <w:rPr>
          <w:noProof/>
          <w:sz w:val="48"/>
          <w:lang w:eastAsia="de-DE"/>
        </w:rPr>
        <w:drawing>
          <wp:inline distT="0" distB="0" distL="0" distR="0">
            <wp:extent cx="1038191" cy="98581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38191" cy="985810"/>
                    </a:xfrm>
                    <a:prstGeom prst="rect">
                      <a:avLst/>
                    </a:prstGeom>
                    <a:noFill/>
                    <a:ln w="9525">
                      <a:noFill/>
                      <a:miter lim="800000"/>
                      <a:headEnd/>
                      <a:tailEnd/>
                    </a:ln>
                  </pic:spPr>
                </pic:pic>
              </a:graphicData>
            </a:graphic>
          </wp:inline>
        </w:drawing>
      </w:r>
      <w:r w:rsidRPr="00806D1C">
        <w:rPr>
          <w:sz w:val="48"/>
        </w:rPr>
        <w:t xml:space="preserve"> Antoniuszwerge</w:t>
      </w:r>
    </w:p>
    <w:p w:rsidR="00E7538C" w:rsidRDefault="00E7538C" w:rsidP="00E7538C">
      <w:pPr>
        <w:rPr>
          <w:sz w:val="24"/>
        </w:rPr>
      </w:pPr>
      <w:r>
        <w:rPr>
          <w:sz w:val="24"/>
        </w:rPr>
        <w:t xml:space="preserve">          </w:t>
      </w:r>
      <w:r w:rsidRPr="00260145">
        <w:rPr>
          <w:sz w:val="24"/>
        </w:rPr>
        <w:t xml:space="preserve">Schulstr. 9   </w:t>
      </w:r>
      <w:r>
        <w:rPr>
          <w:sz w:val="24"/>
        </w:rPr>
        <w:t xml:space="preserve">  </w:t>
      </w:r>
      <w:r w:rsidRPr="00260145">
        <w:rPr>
          <w:sz w:val="24"/>
        </w:rPr>
        <w:t xml:space="preserve">  54331 Pellingen</w:t>
      </w:r>
      <w:r>
        <w:rPr>
          <w:sz w:val="24"/>
        </w:rPr>
        <w:t xml:space="preserve">   </w:t>
      </w:r>
      <w:r w:rsidRPr="00260145">
        <w:rPr>
          <w:sz w:val="24"/>
        </w:rPr>
        <w:t xml:space="preserve">   Tel. 06588/845</w:t>
      </w:r>
      <w:r>
        <w:rPr>
          <w:sz w:val="24"/>
        </w:rPr>
        <w:t xml:space="preserve">      </w:t>
      </w:r>
      <w:r w:rsidRPr="00260145">
        <w:rPr>
          <w:sz w:val="24"/>
        </w:rPr>
        <w:t xml:space="preserve"> </w:t>
      </w:r>
      <w:hyperlink r:id="rId5" w:history="1">
        <w:r w:rsidRPr="00A05697">
          <w:rPr>
            <w:rStyle w:val="Hyperlink"/>
            <w:sz w:val="24"/>
          </w:rPr>
          <w:t>www.kita-pellingen.de</w:t>
        </w:r>
      </w:hyperlink>
    </w:p>
    <w:p w:rsidR="00E7538C" w:rsidRPr="0027623B" w:rsidRDefault="00E7538C" w:rsidP="00E7538C">
      <w:pPr>
        <w:rPr>
          <w:sz w:val="24"/>
        </w:rPr>
      </w:pPr>
    </w:p>
    <w:p w:rsidR="00E7538C" w:rsidRDefault="00E7538C" w:rsidP="00E7538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Pellingen, den </w:t>
      </w:r>
    </w:p>
    <w:p w:rsidR="00E7538C" w:rsidRDefault="00E7538C" w:rsidP="00E7538C">
      <w:pPr>
        <w:jc w:val="both"/>
        <w:rPr>
          <w:b/>
          <w:sz w:val="36"/>
          <w:szCs w:val="36"/>
        </w:rPr>
      </w:pPr>
    </w:p>
    <w:p w:rsidR="00E7538C" w:rsidRDefault="00E7538C" w:rsidP="00E7538C">
      <w:pPr>
        <w:jc w:val="both"/>
        <w:rPr>
          <w:b/>
          <w:sz w:val="36"/>
          <w:szCs w:val="36"/>
        </w:rPr>
      </w:pPr>
      <w:r w:rsidRPr="0090343F">
        <w:rPr>
          <w:b/>
          <w:sz w:val="36"/>
          <w:szCs w:val="36"/>
        </w:rPr>
        <w:t>Einverständniserklärung:</w:t>
      </w:r>
    </w:p>
    <w:p w:rsidR="00E7538C" w:rsidRDefault="00E7538C" w:rsidP="00E7538C">
      <w:pPr>
        <w:jc w:val="both"/>
        <w:rPr>
          <w:b/>
          <w:sz w:val="36"/>
          <w:szCs w:val="36"/>
        </w:rPr>
      </w:pPr>
    </w:p>
    <w:p w:rsidR="00E7538C" w:rsidRDefault="00E7538C" w:rsidP="00E7538C">
      <w:pPr>
        <w:rPr>
          <w:sz w:val="24"/>
          <w:szCs w:val="24"/>
        </w:rPr>
      </w:pPr>
      <w:r>
        <w:rPr>
          <w:sz w:val="24"/>
          <w:szCs w:val="24"/>
        </w:rPr>
        <w:t xml:space="preserve">Wir/ Ich  </w:t>
      </w:r>
      <w:proofErr w:type="gramStart"/>
      <w:r>
        <w:rPr>
          <w:sz w:val="24"/>
          <w:szCs w:val="24"/>
        </w:rPr>
        <w:t>…………………………….</w:t>
      </w:r>
      <w:proofErr w:type="gramEnd"/>
      <w:r>
        <w:rPr>
          <w:sz w:val="24"/>
          <w:szCs w:val="24"/>
        </w:rPr>
        <w:t xml:space="preserve"> bin damit einverstanden, dass die Mitarbeiter/innen der Kita Antoniuszwerge, Pellingen bei unserem / meinem Kind/ Kinder …………………………. Zecken entfernen dürfen.</w:t>
      </w:r>
    </w:p>
    <w:p w:rsidR="00E7538C" w:rsidRDefault="00E7538C" w:rsidP="00E7538C">
      <w:pPr>
        <w:jc w:val="both"/>
        <w:rPr>
          <w:sz w:val="24"/>
          <w:szCs w:val="24"/>
        </w:rPr>
      </w:pPr>
    </w:p>
    <w:p w:rsidR="00E7538C" w:rsidRDefault="00E7538C" w:rsidP="00E7538C">
      <w:pPr>
        <w:jc w:val="both"/>
        <w:rPr>
          <w:sz w:val="24"/>
          <w:szCs w:val="24"/>
        </w:rPr>
      </w:pPr>
      <w:r>
        <w:rPr>
          <w:sz w:val="24"/>
          <w:szCs w:val="24"/>
        </w:rPr>
        <w:t xml:space="preserve">Es handelt sich hierbei um eine </w:t>
      </w:r>
      <w:r w:rsidRPr="0090343F">
        <w:rPr>
          <w:sz w:val="24"/>
          <w:szCs w:val="24"/>
          <w:u w:val="single"/>
        </w:rPr>
        <w:t xml:space="preserve">Empfehlung </w:t>
      </w:r>
      <w:r>
        <w:rPr>
          <w:sz w:val="24"/>
          <w:szCs w:val="24"/>
        </w:rPr>
        <w:t>der Unfallkasse Rheinland/ Pfalz (siehe Merkblatt) und nicht um  eine Verpflichtung. Die Erzieherinnen erklären sich bereit, die Zecken innerhalb der Betreuungszeit, zu entfernen. Sie behalten sich vor, Zecken an schwierigen Körperstellen (z. Bsp.  Augen )</w:t>
      </w:r>
      <w:r w:rsidR="00B23A49">
        <w:rPr>
          <w:sz w:val="24"/>
          <w:szCs w:val="24"/>
        </w:rPr>
        <w:t>nicht</w:t>
      </w:r>
      <w:r>
        <w:rPr>
          <w:sz w:val="24"/>
          <w:szCs w:val="24"/>
        </w:rPr>
        <w:t xml:space="preserve"> zu entfernen.</w:t>
      </w:r>
    </w:p>
    <w:p w:rsidR="00E7538C" w:rsidRDefault="00E7538C" w:rsidP="00E7538C">
      <w:pPr>
        <w:jc w:val="both"/>
        <w:rPr>
          <w:sz w:val="24"/>
          <w:szCs w:val="24"/>
        </w:rPr>
      </w:pPr>
      <w:r>
        <w:rPr>
          <w:sz w:val="24"/>
          <w:szCs w:val="24"/>
        </w:rPr>
        <w:t>Auch bei unsachgemäßer Entfernung wird keine Haftung übernommen. ( siehe Merkblatt ).</w:t>
      </w:r>
    </w:p>
    <w:p w:rsidR="00E7538C" w:rsidRDefault="00E7538C" w:rsidP="00E7538C">
      <w:pPr>
        <w:jc w:val="both"/>
        <w:rPr>
          <w:sz w:val="24"/>
          <w:szCs w:val="24"/>
        </w:rPr>
      </w:pPr>
      <w:r>
        <w:rPr>
          <w:sz w:val="24"/>
          <w:szCs w:val="24"/>
        </w:rPr>
        <w:t xml:space="preserve">Wir werden Sie als Eltern immer benachrichtigen bei einem Zeckenbiss, so </w:t>
      </w:r>
      <w:proofErr w:type="spellStart"/>
      <w:r>
        <w:rPr>
          <w:sz w:val="24"/>
          <w:szCs w:val="24"/>
        </w:rPr>
        <w:t>das</w:t>
      </w:r>
      <w:proofErr w:type="spellEnd"/>
      <w:r>
        <w:rPr>
          <w:sz w:val="24"/>
          <w:szCs w:val="24"/>
        </w:rPr>
        <w:t xml:space="preserve"> Sie weitere Maßnahmen u. a. einen Arztbesuch, in die Wege leiten können.</w:t>
      </w:r>
    </w:p>
    <w:p w:rsidR="00E7538C" w:rsidRDefault="00E7538C" w:rsidP="00E7538C">
      <w:pPr>
        <w:jc w:val="both"/>
        <w:rPr>
          <w:sz w:val="24"/>
          <w:szCs w:val="24"/>
        </w:rPr>
      </w:pPr>
    </w:p>
    <w:p w:rsidR="00E7538C" w:rsidRDefault="00E7538C" w:rsidP="00E7538C">
      <w:pPr>
        <w:jc w:val="both"/>
        <w:rPr>
          <w:sz w:val="24"/>
          <w:szCs w:val="24"/>
        </w:rPr>
      </w:pPr>
    </w:p>
    <w:p w:rsidR="00E7538C" w:rsidRDefault="00E7538C" w:rsidP="00E7538C">
      <w:pPr>
        <w:jc w:val="both"/>
        <w:rPr>
          <w:sz w:val="24"/>
          <w:szCs w:val="24"/>
        </w:rPr>
      </w:pPr>
      <w:r>
        <w:rPr>
          <w:sz w:val="24"/>
          <w:szCs w:val="24"/>
        </w:rPr>
        <w:t>-------------------------------------------------</w:t>
      </w:r>
    </w:p>
    <w:p w:rsidR="00E7538C" w:rsidRDefault="00E7538C">
      <w:r>
        <w:rPr>
          <w:sz w:val="24"/>
          <w:szCs w:val="24"/>
        </w:rPr>
        <w:t>Name der/des Erziehungsberechtigten</w:t>
      </w:r>
    </w:p>
    <w:sectPr w:rsidR="00E7538C" w:rsidSect="00240B28">
      <w:pgSz w:w="11906" w:h="16838" w:code="9"/>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7538C"/>
    <w:rsid w:val="00002F5E"/>
    <w:rsid w:val="000C24CB"/>
    <w:rsid w:val="00106F57"/>
    <w:rsid w:val="00207797"/>
    <w:rsid w:val="00240B28"/>
    <w:rsid w:val="00260687"/>
    <w:rsid w:val="002C0917"/>
    <w:rsid w:val="0030604E"/>
    <w:rsid w:val="0033695F"/>
    <w:rsid w:val="003663B6"/>
    <w:rsid w:val="00374FEF"/>
    <w:rsid w:val="003F3D96"/>
    <w:rsid w:val="004C34E4"/>
    <w:rsid w:val="004C3CF2"/>
    <w:rsid w:val="004D6294"/>
    <w:rsid w:val="00540603"/>
    <w:rsid w:val="00586E0F"/>
    <w:rsid w:val="005D7EAF"/>
    <w:rsid w:val="006B5EC2"/>
    <w:rsid w:val="006C0A17"/>
    <w:rsid w:val="006D2B63"/>
    <w:rsid w:val="006E5C86"/>
    <w:rsid w:val="00762170"/>
    <w:rsid w:val="00777A56"/>
    <w:rsid w:val="00796274"/>
    <w:rsid w:val="007B647C"/>
    <w:rsid w:val="007C3567"/>
    <w:rsid w:val="00802AF8"/>
    <w:rsid w:val="0081111D"/>
    <w:rsid w:val="00850D9E"/>
    <w:rsid w:val="00A16996"/>
    <w:rsid w:val="00A64ACD"/>
    <w:rsid w:val="00B23A49"/>
    <w:rsid w:val="00B91EFD"/>
    <w:rsid w:val="00CC23A3"/>
    <w:rsid w:val="00D2566A"/>
    <w:rsid w:val="00DF634B"/>
    <w:rsid w:val="00E531B6"/>
    <w:rsid w:val="00E7538C"/>
    <w:rsid w:val="00EB283B"/>
    <w:rsid w:val="00ED3C4C"/>
    <w:rsid w:val="00F712BC"/>
    <w:rsid w:val="00FA75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38C"/>
    <w:pPr>
      <w:spacing w:after="200" w:line="276" w:lineRule="auto"/>
      <w:jc w:val="left"/>
    </w:pPr>
  </w:style>
  <w:style w:type="paragraph" w:styleId="berschrift1">
    <w:name w:val="heading 1"/>
    <w:basedOn w:val="Standard"/>
    <w:next w:val="Standard"/>
    <w:link w:val="berschrift1Zchn"/>
    <w:uiPriority w:val="9"/>
    <w:qFormat/>
    <w:rsid w:val="00586E0F"/>
    <w:pPr>
      <w:keepNext/>
      <w:keepLines/>
      <w:spacing w:before="240" w:after="120" w:line="240" w:lineRule="auto"/>
      <w:jc w:val="both"/>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586E0F"/>
    <w:pPr>
      <w:keepNext/>
      <w:keepLines/>
      <w:spacing w:before="200" w:after="120" w:line="240" w:lineRule="auto"/>
      <w:jc w:val="both"/>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86E0F"/>
    <w:pPr>
      <w:keepNext/>
      <w:keepLines/>
      <w:spacing w:before="200" w:after="120" w:line="240" w:lineRule="auto"/>
      <w:jc w:val="both"/>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86E0F"/>
    <w:pPr>
      <w:keepNext/>
      <w:keepLines/>
      <w:spacing w:before="200" w:after="120" w:line="24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86E0F"/>
    <w:pPr>
      <w:keepNext/>
      <w:keepLines/>
      <w:spacing w:before="200" w:after="120" w:line="24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86E0F"/>
    <w:pPr>
      <w:keepNext/>
      <w:keepLines/>
      <w:spacing w:before="200" w:after="120" w:line="24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86E0F"/>
    <w:pPr>
      <w:keepNext/>
      <w:keepLines/>
      <w:spacing w:before="200" w:after="120" w:line="24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86E0F"/>
    <w:pPr>
      <w:keepNext/>
      <w:keepLines/>
      <w:spacing w:before="200" w:after="120" w:line="24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86E0F"/>
    <w:pPr>
      <w:keepNext/>
      <w:keepLines/>
      <w:spacing w:before="200" w:after="12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
    <w:name w:val="Briefkopf"/>
    <w:basedOn w:val="Standard"/>
    <w:autoRedefine/>
    <w:rsid w:val="00B91EFD"/>
    <w:pPr>
      <w:spacing w:after="120" w:line="240" w:lineRule="auto"/>
      <w:ind w:left="993" w:right="-57"/>
      <w:jc w:val="both"/>
    </w:pPr>
    <w:rPr>
      <w:rFonts w:ascii="Arial" w:hAnsi="Arial"/>
      <w:sz w:val="24"/>
    </w:rPr>
  </w:style>
  <w:style w:type="paragraph" w:customStyle="1" w:styleId="Formatvorlage1">
    <w:name w:val="Formatvorlage1"/>
    <w:basedOn w:val="Briefkopf"/>
    <w:next w:val="Briefkopf"/>
    <w:rsid w:val="00B91EFD"/>
    <w:pPr>
      <w:ind w:left="992"/>
    </w:pPr>
  </w:style>
  <w:style w:type="paragraph" w:customStyle="1" w:styleId="briefkopf0">
    <w:name w:val="briefkopf"/>
    <w:basedOn w:val="Briefkopf"/>
    <w:next w:val="Briefkopf"/>
    <w:autoRedefine/>
    <w:rsid w:val="00B91EFD"/>
    <w:pPr>
      <w:ind w:left="0"/>
    </w:pPr>
  </w:style>
  <w:style w:type="paragraph" w:styleId="Sprechblasentext">
    <w:name w:val="Balloon Text"/>
    <w:basedOn w:val="Standard"/>
    <w:link w:val="SprechblasentextZchn"/>
    <w:uiPriority w:val="99"/>
    <w:semiHidden/>
    <w:unhideWhenUsed/>
    <w:rsid w:val="000C24CB"/>
    <w:pPr>
      <w:spacing w:after="120" w:line="240" w:lineRule="auto"/>
      <w:jc w:val="both"/>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4CB"/>
    <w:rPr>
      <w:rFonts w:ascii="Tahoma" w:hAnsi="Tahoma" w:cs="Tahoma"/>
      <w:sz w:val="16"/>
      <w:szCs w:val="16"/>
    </w:rPr>
  </w:style>
  <w:style w:type="character" w:styleId="Platzhaltertext">
    <w:name w:val="Placeholder Text"/>
    <w:basedOn w:val="Absatz-Standardschriftart"/>
    <w:uiPriority w:val="99"/>
    <w:semiHidden/>
    <w:rsid w:val="000C24CB"/>
    <w:rPr>
      <w:color w:val="808080"/>
    </w:rPr>
  </w:style>
  <w:style w:type="paragraph" w:styleId="Untertitel">
    <w:name w:val="Subtitle"/>
    <w:next w:val="Standard"/>
    <w:link w:val="UntertitelZchn"/>
    <w:uiPriority w:val="11"/>
    <w:qFormat/>
    <w:rsid w:val="00586E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86E0F"/>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586E0F"/>
    <w:pPr>
      <w:spacing w:after="120" w:line="240" w:lineRule="auto"/>
      <w:ind w:left="720"/>
      <w:contextualSpacing/>
      <w:jc w:val="both"/>
    </w:pPr>
  </w:style>
  <w:style w:type="character" w:styleId="SchwacheHervorhebung">
    <w:name w:val="Subtle Emphasis"/>
    <w:uiPriority w:val="19"/>
    <w:qFormat/>
    <w:rsid w:val="00586E0F"/>
    <w:rPr>
      <w:i/>
      <w:iCs/>
      <w:color w:val="808080" w:themeColor="text1" w:themeTint="7F"/>
    </w:rPr>
  </w:style>
  <w:style w:type="character" w:styleId="SchwacherVerweis">
    <w:name w:val="Subtle Reference"/>
    <w:uiPriority w:val="31"/>
    <w:qFormat/>
    <w:rsid w:val="00586E0F"/>
    <w:rPr>
      <w:smallCaps/>
      <w:color w:val="C0504D" w:themeColor="accent2"/>
      <w:u w:val="single"/>
    </w:rPr>
  </w:style>
  <w:style w:type="character" w:styleId="IntensiverVerweis">
    <w:name w:val="Intense Reference"/>
    <w:uiPriority w:val="32"/>
    <w:qFormat/>
    <w:rsid w:val="00586E0F"/>
    <w:rPr>
      <w:b/>
      <w:bCs/>
      <w:smallCaps/>
      <w:color w:val="C0504D" w:themeColor="accent2"/>
      <w:spacing w:val="5"/>
      <w:u w:val="single"/>
    </w:rPr>
  </w:style>
  <w:style w:type="character" w:styleId="Buchtitel">
    <w:name w:val="Book Title"/>
    <w:uiPriority w:val="33"/>
    <w:qFormat/>
    <w:rsid w:val="00586E0F"/>
    <w:rPr>
      <w:b/>
      <w:bCs/>
      <w:smallCaps/>
      <w:spacing w:val="5"/>
    </w:rPr>
  </w:style>
  <w:style w:type="paragraph" w:customStyle="1" w:styleId="konzeption">
    <w:name w:val="konzeption"/>
    <w:basedOn w:val="Textkrper"/>
    <w:link w:val="konzeptionZchn"/>
    <w:autoRedefine/>
    <w:rsid w:val="00B91EFD"/>
  </w:style>
  <w:style w:type="paragraph" w:styleId="Textkrper">
    <w:name w:val="Body Text"/>
    <w:basedOn w:val="Standard"/>
    <w:link w:val="TextkrperZchn"/>
    <w:uiPriority w:val="99"/>
    <w:semiHidden/>
    <w:unhideWhenUsed/>
    <w:rsid w:val="00B91EFD"/>
    <w:pPr>
      <w:spacing w:after="120" w:line="240" w:lineRule="auto"/>
      <w:jc w:val="both"/>
    </w:pPr>
  </w:style>
  <w:style w:type="character" w:customStyle="1" w:styleId="TextkrperZchn">
    <w:name w:val="Textkörper Zchn"/>
    <w:basedOn w:val="Absatz-Standardschriftart"/>
    <w:link w:val="Textkrper"/>
    <w:uiPriority w:val="99"/>
    <w:semiHidden/>
    <w:rsid w:val="00B91EFD"/>
  </w:style>
  <w:style w:type="character" w:customStyle="1" w:styleId="konzeptionZchn">
    <w:name w:val="konzeption Zchn"/>
    <w:basedOn w:val="TextkrperZchn"/>
    <w:link w:val="konzeption"/>
    <w:rsid w:val="00B91EFD"/>
  </w:style>
  <w:style w:type="character" w:customStyle="1" w:styleId="berschrift1Zchn">
    <w:name w:val="Überschrift 1 Zchn"/>
    <w:basedOn w:val="Absatz-Standardschriftart"/>
    <w:link w:val="berschrift1"/>
    <w:uiPriority w:val="9"/>
    <w:rsid w:val="00586E0F"/>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semiHidden/>
    <w:rsid w:val="00586E0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586E0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86E0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86E0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86E0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86E0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86E0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86E0F"/>
    <w:rPr>
      <w:rFonts w:asciiTheme="majorHAnsi" w:eastAsiaTheme="majorEastAsia" w:hAnsiTheme="majorHAnsi" w:cstheme="majorBidi"/>
      <w:i/>
      <w:iCs/>
      <w:color w:val="404040" w:themeColor="text1" w:themeTint="BF"/>
      <w:sz w:val="20"/>
      <w:szCs w:val="20"/>
    </w:rPr>
  </w:style>
  <w:style w:type="paragraph" w:styleId="Titel">
    <w:name w:val="Title"/>
    <w:next w:val="Standard"/>
    <w:link w:val="TitelZchn"/>
    <w:uiPriority w:val="10"/>
    <w:qFormat/>
    <w:rsid w:val="00586E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86E0F"/>
    <w:rPr>
      <w:rFonts w:asciiTheme="majorHAnsi" w:eastAsiaTheme="majorEastAsia" w:hAnsiTheme="majorHAnsi" w:cstheme="majorBidi"/>
      <w:color w:val="17365D" w:themeColor="text2" w:themeShade="BF"/>
      <w:spacing w:val="5"/>
      <w:kern w:val="28"/>
      <w:sz w:val="52"/>
      <w:szCs w:val="52"/>
    </w:rPr>
  </w:style>
  <w:style w:type="character" w:styleId="Fett">
    <w:name w:val="Strong"/>
    <w:uiPriority w:val="22"/>
    <w:qFormat/>
    <w:rsid w:val="00586E0F"/>
    <w:rPr>
      <w:b/>
      <w:bCs/>
    </w:rPr>
  </w:style>
  <w:style w:type="character" w:styleId="Hervorhebung">
    <w:name w:val="Emphasis"/>
    <w:basedOn w:val="Absatz-Standardschriftart"/>
    <w:uiPriority w:val="20"/>
    <w:qFormat/>
    <w:rsid w:val="00586E0F"/>
    <w:rPr>
      <w:i/>
      <w:iCs/>
    </w:rPr>
  </w:style>
  <w:style w:type="character" w:styleId="IntensiveHervorhebung">
    <w:name w:val="Intense Emphasis"/>
    <w:uiPriority w:val="21"/>
    <w:qFormat/>
    <w:rsid w:val="00586E0F"/>
    <w:rPr>
      <w:b/>
      <w:bCs/>
      <w:i/>
      <w:iCs/>
      <w:color w:val="4F81BD" w:themeColor="accent1"/>
    </w:rPr>
  </w:style>
  <w:style w:type="paragraph" w:customStyle="1" w:styleId="konzeption2015">
    <w:name w:val="konzeption2015"/>
    <w:basedOn w:val="Titel"/>
    <w:link w:val="konzeption2015Zchn"/>
    <w:autoRedefine/>
    <w:rsid w:val="00207797"/>
    <w:pPr>
      <w:jc w:val="left"/>
    </w:pPr>
    <w:rPr>
      <w:sz w:val="32"/>
    </w:rPr>
  </w:style>
  <w:style w:type="character" w:customStyle="1" w:styleId="konzeption2015Zchn">
    <w:name w:val="konzeption2015 Zchn"/>
    <w:basedOn w:val="TitelZchn"/>
    <w:link w:val="konzeption2015"/>
    <w:rsid w:val="00207797"/>
    <w:rPr>
      <w:sz w:val="32"/>
    </w:rPr>
  </w:style>
  <w:style w:type="paragraph" w:styleId="IntensivesAnfhrungszeichen">
    <w:name w:val="Intense Quote"/>
    <w:basedOn w:val="Standard"/>
    <w:next w:val="Standard"/>
    <w:link w:val="IntensivesAnfhrungszeichenZchn"/>
    <w:uiPriority w:val="30"/>
    <w:qFormat/>
    <w:rsid w:val="00586E0F"/>
    <w:pPr>
      <w:pBdr>
        <w:bottom w:val="single" w:sz="4" w:space="4" w:color="4F81BD" w:themeColor="accent1"/>
      </w:pBdr>
      <w:spacing w:before="200" w:after="280" w:line="240" w:lineRule="auto"/>
      <w:ind w:left="936" w:right="936"/>
      <w:jc w:val="both"/>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586E0F"/>
    <w:rPr>
      <w:b/>
      <w:bCs/>
      <w:i/>
      <w:iCs/>
      <w:color w:val="4F81BD" w:themeColor="accent1"/>
    </w:rPr>
  </w:style>
  <w:style w:type="paragraph" w:styleId="Beschriftung">
    <w:name w:val="caption"/>
    <w:basedOn w:val="Standard"/>
    <w:next w:val="Standard"/>
    <w:uiPriority w:val="35"/>
    <w:semiHidden/>
    <w:unhideWhenUsed/>
    <w:qFormat/>
    <w:rsid w:val="00586E0F"/>
    <w:pPr>
      <w:spacing w:line="240" w:lineRule="auto"/>
      <w:jc w:val="both"/>
    </w:pPr>
    <w:rPr>
      <w:b/>
      <w:bCs/>
      <w:color w:val="4F81BD" w:themeColor="accent1"/>
      <w:sz w:val="18"/>
      <w:szCs w:val="18"/>
    </w:rPr>
  </w:style>
  <w:style w:type="paragraph" w:styleId="KeinLeerraum">
    <w:name w:val="No Spacing"/>
    <w:basedOn w:val="Standard"/>
    <w:uiPriority w:val="1"/>
    <w:qFormat/>
    <w:rsid w:val="00586E0F"/>
    <w:pPr>
      <w:spacing w:after="120" w:line="240" w:lineRule="auto"/>
      <w:jc w:val="both"/>
    </w:pPr>
  </w:style>
  <w:style w:type="paragraph" w:styleId="Anfhrungszeichen">
    <w:name w:val="Quote"/>
    <w:basedOn w:val="Standard"/>
    <w:next w:val="Standard"/>
    <w:link w:val="AnfhrungszeichenZchn"/>
    <w:uiPriority w:val="29"/>
    <w:qFormat/>
    <w:rsid w:val="00586E0F"/>
    <w:pPr>
      <w:spacing w:after="120" w:line="240" w:lineRule="auto"/>
      <w:jc w:val="both"/>
    </w:pPr>
    <w:rPr>
      <w:i/>
      <w:iCs/>
      <w:color w:val="000000" w:themeColor="text1"/>
    </w:rPr>
  </w:style>
  <w:style w:type="character" w:customStyle="1" w:styleId="AnfhrungszeichenZchn">
    <w:name w:val="Anführungszeichen Zchn"/>
    <w:basedOn w:val="Absatz-Standardschriftart"/>
    <w:link w:val="Anfhrungszeichen"/>
    <w:uiPriority w:val="29"/>
    <w:rsid w:val="00586E0F"/>
    <w:rPr>
      <w:i/>
      <w:iCs/>
      <w:color w:val="000000" w:themeColor="text1"/>
    </w:rPr>
  </w:style>
  <w:style w:type="paragraph" w:styleId="Inhaltsverzeichnisberschrift">
    <w:name w:val="TOC Heading"/>
    <w:basedOn w:val="berschrift1"/>
    <w:next w:val="Standard"/>
    <w:uiPriority w:val="39"/>
    <w:unhideWhenUsed/>
    <w:qFormat/>
    <w:rsid w:val="00586E0F"/>
    <w:pPr>
      <w:spacing w:line="259" w:lineRule="auto"/>
      <w:jc w:val="left"/>
      <w:outlineLvl w:val="9"/>
    </w:pPr>
    <w:rPr>
      <w:lang w:eastAsia="de-DE"/>
    </w:rPr>
  </w:style>
  <w:style w:type="paragraph" w:styleId="Verzeichnis1">
    <w:name w:val="toc 1"/>
    <w:basedOn w:val="Standard"/>
    <w:next w:val="Standard"/>
    <w:autoRedefine/>
    <w:uiPriority w:val="39"/>
    <w:unhideWhenUsed/>
    <w:qFormat/>
    <w:rsid w:val="00586E0F"/>
    <w:pPr>
      <w:spacing w:after="100" w:line="259" w:lineRule="auto"/>
    </w:pPr>
    <w:rPr>
      <w:rFonts w:eastAsiaTheme="minorEastAsia" w:cs="Times New Roman"/>
      <w:lang w:eastAsia="de-DE"/>
    </w:rPr>
  </w:style>
  <w:style w:type="paragraph" w:styleId="Verzeichnis2">
    <w:name w:val="toc 2"/>
    <w:basedOn w:val="Standard"/>
    <w:next w:val="Standard"/>
    <w:autoRedefine/>
    <w:uiPriority w:val="39"/>
    <w:unhideWhenUsed/>
    <w:qFormat/>
    <w:rsid w:val="00586E0F"/>
    <w:pPr>
      <w:spacing w:after="100" w:line="480" w:lineRule="auto"/>
      <w:ind w:left="284"/>
      <w:jc w:val="both"/>
    </w:pPr>
    <w:rPr>
      <w:rFonts w:eastAsiaTheme="minorEastAsia" w:cs="Times New Roman"/>
      <w:b/>
      <w:sz w:val="24"/>
      <w:szCs w:val="24"/>
      <w:lang w:eastAsia="de-DE"/>
    </w:rPr>
  </w:style>
  <w:style w:type="paragraph" w:styleId="Verzeichnis3">
    <w:name w:val="toc 3"/>
    <w:basedOn w:val="Standard"/>
    <w:next w:val="Standard"/>
    <w:autoRedefine/>
    <w:uiPriority w:val="39"/>
    <w:unhideWhenUsed/>
    <w:qFormat/>
    <w:rsid w:val="00586E0F"/>
    <w:pPr>
      <w:spacing w:after="100" w:line="259" w:lineRule="auto"/>
      <w:ind w:left="440"/>
    </w:pPr>
    <w:rPr>
      <w:rFonts w:eastAsiaTheme="minorEastAsia" w:cs="Times New Roman"/>
      <w:lang w:eastAsia="de-DE"/>
    </w:rPr>
  </w:style>
  <w:style w:type="character" w:styleId="Hyperlink">
    <w:name w:val="Hyperlink"/>
    <w:basedOn w:val="Absatz-Standardschriftart"/>
    <w:uiPriority w:val="99"/>
    <w:unhideWhenUsed/>
    <w:rsid w:val="00E753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ta-pellingen.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906</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 Pellingen</dc:creator>
  <cp:lastModifiedBy>KiGa Pellingen</cp:lastModifiedBy>
  <cp:revision>5</cp:revision>
  <cp:lastPrinted>2016-08-01T12:35:00Z</cp:lastPrinted>
  <dcterms:created xsi:type="dcterms:W3CDTF">2016-07-27T08:10:00Z</dcterms:created>
  <dcterms:modified xsi:type="dcterms:W3CDTF">2016-08-01T12:40:00Z</dcterms:modified>
</cp:coreProperties>
</file>