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9" w:rsidRPr="00060A59" w:rsidRDefault="00060A59" w:rsidP="00060A59">
      <w:pPr>
        <w:pBdr>
          <w:bottom w:val="single" w:sz="4" w:space="4" w:color="4F81BD" w:themeColor="accent1"/>
        </w:pBdr>
        <w:spacing w:before="200" w:after="280" w:line="276" w:lineRule="auto"/>
        <w:jc w:val="center"/>
        <w:rPr>
          <w:b/>
          <w:bCs/>
          <w:i/>
          <w:iCs/>
          <w:color w:val="4F81BD" w:themeColor="accent1"/>
          <w:sz w:val="48"/>
        </w:rPr>
      </w:pPr>
      <w:r w:rsidRPr="00060A59">
        <w:rPr>
          <w:b/>
          <w:bCs/>
          <w:i/>
          <w:iCs/>
          <w:noProof/>
          <w:color w:val="4F81BD" w:themeColor="accent1"/>
          <w:sz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114300</wp:posOffset>
            </wp:positionV>
            <wp:extent cx="1038225" cy="981075"/>
            <wp:effectExtent l="1905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A59" w:rsidRPr="00060A59" w:rsidRDefault="00060A59" w:rsidP="00060A59">
      <w:pPr>
        <w:pBdr>
          <w:bottom w:val="single" w:sz="4" w:space="4" w:color="4F81BD" w:themeColor="accent1"/>
        </w:pBdr>
        <w:spacing w:before="200" w:after="280" w:line="276" w:lineRule="auto"/>
        <w:jc w:val="center"/>
        <w:rPr>
          <w:b/>
          <w:bCs/>
          <w:i/>
          <w:iCs/>
          <w:color w:val="4F81BD" w:themeColor="accent1"/>
          <w:sz w:val="48"/>
        </w:rPr>
      </w:pPr>
      <w:r w:rsidRPr="00060A59">
        <w:rPr>
          <w:b/>
          <w:bCs/>
          <w:i/>
          <w:iCs/>
          <w:color w:val="4F81BD" w:themeColor="accent1"/>
          <w:sz w:val="48"/>
        </w:rPr>
        <w:t>Kindertagesstätte                   Antoniuszwerge</w:t>
      </w:r>
    </w:p>
    <w:p w:rsidR="00060A59" w:rsidRPr="00060A59" w:rsidRDefault="00060A59" w:rsidP="00060A59">
      <w:r w:rsidRPr="00060A59">
        <w:rPr>
          <w:sz w:val="24"/>
        </w:rPr>
        <w:t xml:space="preserve">          Schulstr. 9     </w:t>
      </w:r>
      <w:r w:rsidR="00722B31">
        <w:rPr>
          <w:sz w:val="24"/>
        </w:rPr>
        <w:t xml:space="preserve">  </w:t>
      </w:r>
      <w:r w:rsidRPr="00060A59">
        <w:rPr>
          <w:sz w:val="24"/>
        </w:rPr>
        <w:t xml:space="preserve">  54331 Pellingen  </w:t>
      </w:r>
      <w:r w:rsidR="00722B31">
        <w:rPr>
          <w:sz w:val="24"/>
        </w:rPr>
        <w:t xml:space="preserve">   </w:t>
      </w:r>
      <w:r w:rsidRPr="00060A59">
        <w:rPr>
          <w:sz w:val="24"/>
        </w:rPr>
        <w:t xml:space="preserve">    Tel. 06588/845   </w:t>
      </w:r>
      <w:r w:rsidR="00722B31">
        <w:rPr>
          <w:sz w:val="24"/>
        </w:rPr>
        <w:t xml:space="preserve">      </w:t>
      </w:r>
      <w:r w:rsidR="00722B31">
        <w:rPr>
          <w:color w:val="0000FF" w:themeColor="hyperlink"/>
          <w:sz w:val="24"/>
          <w:u w:val="single"/>
        </w:rPr>
        <w:t xml:space="preserve">  </w:t>
      </w:r>
      <w:r>
        <w:rPr>
          <w:color w:val="0000FF" w:themeColor="hyperlink"/>
          <w:sz w:val="24"/>
          <w:u w:val="single"/>
        </w:rPr>
        <w:t>kita.pellingen@konz.de</w:t>
      </w:r>
    </w:p>
    <w:p w:rsidR="00060A59" w:rsidRPr="00060A59" w:rsidRDefault="00060A59" w:rsidP="00060A59"/>
    <w:p w:rsidR="00060A59" w:rsidRPr="00060A59" w:rsidRDefault="00060A59" w:rsidP="00060A59"/>
    <w:p w:rsidR="00060A59" w:rsidRPr="00060A59" w:rsidRDefault="00060A59" w:rsidP="00060A59">
      <w:r w:rsidRPr="00060A59">
        <w:rPr>
          <w:b/>
          <w:bCs/>
          <w:sz w:val="32"/>
        </w:rPr>
        <w:t>Rückmeldebogen</w:t>
      </w:r>
    </w:p>
    <w:p w:rsidR="00060A59" w:rsidRPr="00060A59" w:rsidRDefault="00060A59" w:rsidP="00060A59">
      <w:pPr>
        <w:rPr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9892"/>
      </w:tblGrid>
      <w:tr w:rsidR="00060A59" w:rsidRPr="00060A59" w:rsidTr="00114045">
        <w:tc>
          <w:tcPr>
            <w:tcW w:w="9892" w:type="dxa"/>
          </w:tcPr>
          <w:p w:rsidR="00060A59" w:rsidRPr="00060A59" w:rsidRDefault="00060A59" w:rsidP="00060A59">
            <w:pPr>
              <w:rPr>
                <w:b/>
                <w:bCs/>
              </w:rPr>
            </w:pPr>
            <w:r w:rsidRPr="00060A59">
              <w:rPr>
                <w:b/>
                <w:bCs/>
              </w:rPr>
              <w:t>Anliegen:</w:t>
            </w:r>
          </w:p>
          <w:p w:rsidR="00060A59" w:rsidRPr="00060A59" w:rsidRDefault="00060A59" w:rsidP="00060A59">
            <w:pPr>
              <w:rPr>
                <w:b/>
                <w:bCs/>
              </w:rPr>
            </w:pPr>
          </w:p>
          <w:p w:rsidR="00060A59" w:rsidRP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Pr="00060A59" w:rsidRDefault="00060A59" w:rsidP="00060A59">
            <w:pPr>
              <w:rPr>
                <w:b/>
                <w:bCs/>
              </w:rPr>
            </w:pPr>
          </w:p>
          <w:p w:rsidR="00060A59" w:rsidRPr="00060A59" w:rsidRDefault="00060A59" w:rsidP="00060A59">
            <w:pPr>
              <w:rPr>
                <w:b/>
                <w:bCs/>
              </w:rPr>
            </w:pPr>
          </w:p>
        </w:tc>
      </w:tr>
    </w:tbl>
    <w:p w:rsidR="00060A59" w:rsidRPr="00060A59" w:rsidRDefault="00060A59" w:rsidP="00060A59">
      <w:pPr>
        <w:rPr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9892"/>
      </w:tblGrid>
      <w:tr w:rsidR="00060A59" w:rsidTr="00060A59">
        <w:tc>
          <w:tcPr>
            <w:tcW w:w="9892" w:type="dxa"/>
          </w:tcPr>
          <w:p w:rsidR="00060A59" w:rsidRDefault="00060A59" w:rsidP="00060A59">
            <w:pPr>
              <w:rPr>
                <w:b/>
                <w:bCs/>
              </w:rPr>
            </w:pPr>
            <w:r w:rsidRPr="00060A59">
              <w:rPr>
                <w:b/>
                <w:bCs/>
              </w:rPr>
              <w:t>Evtl. Erläuterungen:</w:t>
            </w: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</w:tc>
      </w:tr>
    </w:tbl>
    <w:p w:rsidR="00060A59" w:rsidRDefault="00060A59" w:rsidP="00060A59">
      <w:pPr>
        <w:rPr>
          <w:b/>
          <w:bCs/>
        </w:rPr>
      </w:pPr>
    </w:p>
    <w:tbl>
      <w:tblPr>
        <w:tblStyle w:val="Tabellengitternetz"/>
        <w:tblW w:w="0" w:type="auto"/>
        <w:tblLook w:val="04A0"/>
      </w:tblPr>
      <w:tblGrid>
        <w:gridCol w:w="9892"/>
      </w:tblGrid>
      <w:tr w:rsidR="00060A59" w:rsidRPr="00060A59" w:rsidTr="00114045">
        <w:tc>
          <w:tcPr>
            <w:tcW w:w="9892" w:type="dxa"/>
          </w:tcPr>
          <w:p w:rsidR="00060A59" w:rsidRDefault="00060A59" w:rsidP="00060A59">
            <w:pPr>
              <w:rPr>
                <w:b/>
                <w:bCs/>
              </w:rPr>
            </w:pPr>
            <w:r w:rsidRPr="00060A59">
              <w:rPr>
                <w:b/>
                <w:bCs/>
              </w:rPr>
              <w:t>Anregungen und Ideen zur Lösung:</w:t>
            </w: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Default="00060A59" w:rsidP="00060A59">
            <w:pPr>
              <w:rPr>
                <w:b/>
                <w:bCs/>
              </w:rPr>
            </w:pPr>
          </w:p>
          <w:p w:rsidR="00060A59" w:rsidRPr="00060A59" w:rsidRDefault="00060A59" w:rsidP="00060A59">
            <w:pPr>
              <w:rPr>
                <w:b/>
                <w:bCs/>
              </w:rPr>
            </w:pPr>
          </w:p>
        </w:tc>
      </w:tr>
    </w:tbl>
    <w:p w:rsidR="00060A59" w:rsidRPr="00060A59" w:rsidRDefault="00060A59" w:rsidP="00060A59"/>
    <w:tbl>
      <w:tblPr>
        <w:tblStyle w:val="Tabellengitternetz"/>
        <w:tblW w:w="0" w:type="auto"/>
        <w:tblLook w:val="04A0"/>
      </w:tblPr>
      <w:tblGrid>
        <w:gridCol w:w="9892"/>
      </w:tblGrid>
      <w:tr w:rsidR="00060A59" w:rsidTr="00060A59">
        <w:tc>
          <w:tcPr>
            <w:tcW w:w="9892" w:type="dxa"/>
          </w:tcPr>
          <w:p w:rsidR="00060A59" w:rsidRPr="00722B31" w:rsidRDefault="00060A59" w:rsidP="00060A59">
            <w:pPr>
              <w:tabs>
                <w:tab w:val="center" w:pos="4838"/>
                <w:tab w:val="left" w:pos="7800"/>
              </w:tabs>
              <w:rPr>
                <w:b/>
              </w:rPr>
            </w:pPr>
            <w:r w:rsidRPr="00722B31">
              <w:rPr>
                <w:b/>
              </w:rPr>
              <w:t>Name</w:t>
            </w:r>
            <w:r w:rsidRPr="00722B31">
              <w:rPr>
                <w:b/>
                <w:sz w:val="20"/>
              </w:rPr>
              <w:t xml:space="preserve">:                                                    </w:t>
            </w:r>
            <w:r w:rsidRPr="00722B31">
              <w:rPr>
                <w:b/>
              </w:rPr>
              <w:t>Datum:</w:t>
            </w:r>
            <w:r w:rsidRPr="00722B31">
              <w:rPr>
                <w:b/>
              </w:rPr>
              <w:tab/>
            </w:r>
            <w:r w:rsidRPr="00722B31">
              <w:rPr>
                <w:b/>
                <w:sz w:val="24"/>
              </w:rPr>
              <w:t xml:space="preserve">                                                      </w:t>
            </w:r>
            <w:r w:rsidRPr="00722B31">
              <w:rPr>
                <w:b/>
              </w:rPr>
              <w:t xml:space="preserve"> Unterschrift</w:t>
            </w:r>
            <w:r w:rsidR="00722B31" w:rsidRPr="00722B31">
              <w:rPr>
                <w:b/>
              </w:rPr>
              <w:t>:</w:t>
            </w:r>
          </w:p>
          <w:p w:rsidR="00060A59" w:rsidRDefault="00060A59" w:rsidP="00060A59"/>
        </w:tc>
      </w:tr>
    </w:tbl>
    <w:p w:rsidR="00777A56" w:rsidRDefault="00777A56" w:rsidP="00060A59"/>
    <w:tbl>
      <w:tblPr>
        <w:tblStyle w:val="Tabellengitternetz"/>
        <w:tblW w:w="0" w:type="auto"/>
        <w:tblLook w:val="04A0"/>
      </w:tblPr>
      <w:tblGrid>
        <w:gridCol w:w="9892"/>
      </w:tblGrid>
      <w:tr w:rsidR="00722B31" w:rsidTr="00722B31">
        <w:tc>
          <w:tcPr>
            <w:tcW w:w="9892" w:type="dxa"/>
          </w:tcPr>
          <w:p w:rsidR="00722B31" w:rsidRDefault="00722B31" w:rsidP="00060A59">
            <w:r w:rsidRPr="00722B31">
              <w:rPr>
                <w:b/>
              </w:rPr>
              <w:t>Ergebnis</w:t>
            </w:r>
            <w:r>
              <w:t xml:space="preserve"> (von </w:t>
            </w:r>
            <w:proofErr w:type="spellStart"/>
            <w:r>
              <w:t>Kiga</w:t>
            </w:r>
            <w:proofErr w:type="spellEnd"/>
            <w:r>
              <w:t xml:space="preserve"> auszufüllen)</w:t>
            </w:r>
          </w:p>
          <w:p w:rsidR="00722B31" w:rsidRDefault="00722B31" w:rsidP="00060A59"/>
          <w:p w:rsidR="00722B31" w:rsidRDefault="00722B31" w:rsidP="00060A59"/>
          <w:p w:rsidR="00722B31" w:rsidRDefault="00722B31" w:rsidP="00060A59"/>
          <w:p w:rsidR="00722B31" w:rsidRDefault="00722B31" w:rsidP="00060A59"/>
          <w:p w:rsidR="00722B31" w:rsidRDefault="00722B31" w:rsidP="00060A59"/>
        </w:tc>
      </w:tr>
    </w:tbl>
    <w:p w:rsidR="00722B31" w:rsidRDefault="00722B31" w:rsidP="00060A59"/>
    <w:tbl>
      <w:tblPr>
        <w:tblStyle w:val="Tabellengitternetz"/>
        <w:tblW w:w="0" w:type="auto"/>
        <w:tblLook w:val="04A0"/>
      </w:tblPr>
      <w:tblGrid>
        <w:gridCol w:w="9892"/>
      </w:tblGrid>
      <w:tr w:rsidR="00722B31" w:rsidTr="00722B31">
        <w:tc>
          <w:tcPr>
            <w:tcW w:w="9892" w:type="dxa"/>
          </w:tcPr>
          <w:p w:rsidR="00722B31" w:rsidRDefault="00722B31" w:rsidP="00060A59">
            <w:pPr>
              <w:rPr>
                <w:b/>
              </w:rPr>
            </w:pPr>
            <w:r>
              <w:rPr>
                <w:b/>
              </w:rPr>
              <w:t>Name:                                         Datum:                                                     Unterschrift:</w:t>
            </w:r>
          </w:p>
          <w:p w:rsidR="00722B31" w:rsidRPr="00722B31" w:rsidRDefault="00722B31" w:rsidP="00060A59">
            <w:pPr>
              <w:rPr>
                <w:b/>
              </w:rPr>
            </w:pPr>
          </w:p>
        </w:tc>
      </w:tr>
    </w:tbl>
    <w:p w:rsidR="00722B31" w:rsidRPr="00060A59" w:rsidRDefault="00722B31" w:rsidP="00060A59"/>
    <w:sectPr w:rsidR="00722B31" w:rsidRPr="00060A59" w:rsidSect="00240B28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0A59"/>
    <w:rsid w:val="00002F5E"/>
    <w:rsid w:val="00060A59"/>
    <w:rsid w:val="000C24CB"/>
    <w:rsid w:val="00240B28"/>
    <w:rsid w:val="00262FB7"/>
    <w:rsid w:val="0030604E"/>
    <w:rsid w:val="003663B6"/>
    <w:rsid w:val="00374FEF"/>
    <w:rsid w:val="005D7EAF"/>
    <w:rsid w:val="006B5EC2"/>
    <w:rsid w:val="006C0A17"/>
    <w:rsid w:val="00722B31"/>
    <w:rsid w:val="00762170"/>
    <w:rsid w:val="00777A56"/>
    <w:rsid w:val="007B647C"/>
    <w:rsid w:val="0081111D"/>
    <w:rsid w:val="00850D9E"/>
    <w:rsid w:val="00A64ACD"/>
    <w:rsid w:val="00B1255D"/>
    <w:rsid w:val="00D2566A"/>
    <w:rsid w:val="00DF634B"/>
    <w:rsid w:val="00EB283B"/>
    <w:rsid w:val="00ED3C4C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autoRedefine/>
    <w:qFormat/>
    <w:rsid w:val="006C0A17"/>
    <w:pPr>
      <w:ind w:left="993" w:right="-57"/>
    </w:pPr>
    <w:rPr>
      <w:rFonts w:ascii="Arial" w:hAnsi="Arial"/>
      <w:sz w:val="24"/>
    </w:rPr>
  </w:style>
  <w:style w:type="paragraph" w:customStyle="1" w:styleId="Formatvorlage1">
    <w:name w:val="Formatvorlage1"/>
    <w:basedOn w:val="Briefkopf"/>
    <w:next w:val="Briefkopf"/>
    <w:qFormat/>
    <w:rsid w:val="006C0A17"/>
    <w:pPr>
      <w:ind w:left="992"/>
    </w:pPr>
  </w:style>
  <w:style w:type="paragraph" w:customStyle="1" w:styleId="briefkopf0">
    <w:name w:val="briefkopf"/>
    <w:basedOn w:val="Briefkopf"/>
    <w:next w:val="Briefkopf"/>
    <w:autoRedefine/>
    <w:qFormat/>
    <w:rsid w:val="006C0A17"/>
    <w:pPr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24C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C24CB"/>
    <w:rPr>
      <w:color w:val="808080"/>
    </w:rPr>
  </w:style>
  <w:style w:type="table" w:styleId="Tabellengitternetz">
    <w:name w:val="Table Grid"/>
    <w:basedOn w:val="NormaleTabelle"/>
    <w:uiPriority w:val="59"/>
    <w:rsid w:val="0006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2293B2-6E13-4E80-B244-E7B1A24F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Pellingen</dc:creator>
  <cp:lastModifiedBy>KiGa Pellingen</cp:lastModifiedBy>
  <cp:revision>2</cp:revision>
  <dcterms:created xsi:type="dcterms:W3CDTF">2015-01-14T14:23:00Z</dcterms:created>
  <dcterms:modified xsi:type="dcterms:W3CDTF">2015-01-19T12:23:00Z</dcterms:modified>
</cp:coreProperties>
</file>